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3C7BCC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</w:pPr>
      <w:r>
        <w:rPr>
          <w:sz w:val="20"/>
          <w:szCs w:val="20"/>
        </w:rPr>
        <w:t>Name ________________________</w:t>
      </w:r>
    </w:p>
    <w:p w:rsidR="00A77B3E" w:rsidRDefault="003C7BC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  <w:sz w:val="24"/>
          <w:szCs w:val="24"/>
        </w:rPr>
      </w:pPr>
    </w:p>
    <w:p w:rsidR="00A77B3E" w:rsidRDefault="003C7BC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Writing Assessment Tool</w:t>
      </w:r>
    </w:p>
    <w:p w:rsidR="00A77B3E" w:rsidRDefault="003C7BCC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2"/>
        <w:gridCol w:w="544"/>
      </w:tblGrid>
      <w:tr w:rsidR="00C50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</w:tr>
      <w:tr w:rsidR="00C50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</w:tr>
      <w:tr w:rsidR="00C50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 xml:space="preserve">Driving question and/or purpose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50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>Focus (thesis) sentence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50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>Personal writing goals for this piece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50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>Class criteria set for this piece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50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>Teacher conference notes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50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>Response group notes</w:t>
            </w: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</w:tr>
    </w:tbl>
    <w:p w:rsidR="00A77B3E" w:rsidRDefault="003C7BCC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rPr>
          <w:sz w:val="24"/>
          <w:szCs w:val="24"/>
        </w:rPr>
        <w:t xml:space="preserve">Student Reflection - </w:t>
      </w:r>
      <w:r>
        <w:rPr>
          <w:i/>
          <w:iCs/>
          <w:sz w:val="20"/>
          <w:szCs w:val="20"/>
        </w:rPr>
        <w:t>Do you feel that you accomplished your goals? Are you satisfied with your finished product? What do you wish you had done differently? What was most difficult?</w:t>
      </w:r>
    </w:p>
    <w:p w:rsidR="00A77B3E" w:rsidRDefault="003C7BCC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</w:t>
      </w:r>
    </w:p>
    <w:p w:rsidR="00A77B3E" w:rsidRDefault="003C7BCC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What do you think your final grade should be? ______ </w:t>
      </w:r>
    </w:p>
    <w:p w:rsidR="00A77B3E" w:rsidRDefault="003C7BCC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</w:p>
    <w:p w:rsidR="00A77B3E" w:rsidRDefault="003C7BC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Teacher Feedback and Final Assessment</w:t>
      </w: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9"/>
        <w:gridCol w:w="387"/>
      </w:tblGrid>
      <w:tr w:rsidR="00C50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  <w:r>
              <w:rPr>
                <w:b/>
                <w:bCs/>
                <w:sz w:val="24"/>
                <w:szCs w:val="24"/>
              </w:rPr>
              <w:t xml:space="preserve">Overall Effectiveness </w:t>
            </w: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Is this piece compelling? </w:t>
            </w: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Motivating? </w:t>
            </w: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Does it achieve its purpose</w:t>
            </w:r>
            <w:r>
              <w:rPr>
                <w:i/>
                <w:iCs/>
                <w:sz w:val="16"/>
                <w:szCs w:val="16"/>
              </w:rPr>
              <w:t xml:space="preserve">? </w:t>
            </w: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Does it leave the reader wanting more?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24"/>
                <w:szCs w:val="24"/>
              </w:rPr>
            </w:pP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24"/>
                <w:szCs w:val="24"/>
              </w:rPr>
            </w:pP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24"/>
                <w:szCs w:val="24"/>
              </w:rPr>
            </w:pP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24"/>
                <w:szCs w:val="24"/>
              </w:rPr>
            </w:pP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50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  <w:r>
              <w:rPr>
                <w:b/>
                <w:bCs/>
                <w:sz w:val="24"/>
                <w:szCs w:val="24"/>
              </w:rPr>
              <w:t xml:space="preserve">Idea Development &amp; Support </w:t>
            </w: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Is focus maintained? </w:t>
            </w: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Are fresh perspectives offered? </w:t>
            </w: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Is corroborative evidence provided?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24"/>
                <w:szCs w:val="24"/>
              </w:rPr>
            </w:pP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24"/>
                <w:szCs w:val="24"/>
              </w:rPr>
            </w:pP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24"/>
                <w:szCs w:val="24"/>
              </w:rPr>
            </w:pP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24"/>
                <w:szCs w:val="24"/>
              </w:rPr>
            </w:pP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50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  <w:r>
              <w:rPr>
                <w:b/>
                <w:bCs/>
                <w:sz w:val="24"/>
                <w:szCs w:val="24"/>
              </w:rPr>
              <w:t xml:space="preserve">Organization </w:t>
            </w: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How does it flow? Is it easy to understand?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24"/>
                <w:szCs w:val="24"/>
              </w:rPr>
            </w:pP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24"/>
                <w:szCs w:val="24"/>
              </w:rPr>
            </w:pP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50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  <w:r>
              <w:rPr>
                <w:b/>
                <w:bCs/>
                <w:sz w:val="24"/>
                <w:szCs w:val="24"/>
              </w:rPr>
              <w:t xml:space="preserve">Style </w:t>
            </w:r>
            <w:r>
              <w:rPr>
                <w:sz w:val="20"/>
                <w:szCs w:val="20"/>
              </w:rPr>
              <w:t>(Diction/</w:t>
            </w:r>
            <w:r>
              <w:rPr>
                <w:sz w:val="20"/>
                <w:szCs w:val="20"/>
              </w:rPr>
              <w:t>Syntax/Tone)</w:t>
            </w: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Do the words and phrases create vivid pictures and linger in the mind? </w:t>
            </w: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Does the piece flow together when read out loud?</w:t>
            </w: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Do the words and phrases help build a tone?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24"/>
                <w:szCs w:val="24"/>
              </w:rPr>
            </w:pP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50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  <w:r>
              <w:rPr>
                <w:b/>
                <w:bCs/>
                <w:sz w:val="24"/>
                <w:szCs w:val="24"/>
              </w:rPr>
              <w:t>Conventions</w:t>
            </w: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Is grammar used appropriately and effectively?</w:t>
            </w: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Are standard </w:t>
            </w:r>
            <w:r>
              <w:rPr>
                <w:i/>
                <w:iCs/>
                <w:sz w:val="16"/>
                <w:szCs w:val="16"/>
              </w:rPr>
              <w:t>rules of capitalization and spelling adhered to?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24"/>
                <w:szCs w:val="24"/>
              </w:rPr>
            </w:pPr>
          </w:p>
          <w:p w:rsidR="00A77B3E" w:rsidRDefault="003C7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A77B3E" w:rsidRDefault="003C7BCC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3C7BCC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  <w:r>
        <w:rPr>
          <w:sz w:val="24"/>
          <w:szCs w:val="24"/>
        </w:rPr>
        <w:t>Final Grade: ________</w:t>
      </w:r>
    </w:p>
    <w:sectPr w:rsidR="00A77B3E" w:rsidSect="00C50374">
      <w:pgSz w:w="12240" w:h="15840"/>
      <w:pgMar w:top="1152" w:right="1152" w:bottom="1152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374"/>
    <w:rsid w:val="003C7BCC"/>
    <w:rsid w:val="00C5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37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EISD</cp:lastModifiedBy>
  <cp:revision>2</cp:revision>
  <dcterms:created xsi:type="dcterms:W3CDTF">2012-09-25T13:22:00Z</dcterms:created>
  <dcterms:modified xsi:type="dcterms:W3CDTF">2012-09-25T13:22:00Z</dcterms:modified>
</cp:coreProperties>
</file>