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75B7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</w:pPr>
      <w:r>
        <w:rPr>
          <w:sz w:val="20"/>
          <w:szCs w:val="20"/>
        </w:rPr>
        <w:t>Name ______________________</w:t>
      </w:r>
    </w:p>
    <w:p w:rsidR="00A77B3E" w:rsidRDefault="00B75B7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0"/>
          <w:szCs w:val="20"/>
        </w:rPr>
      </w:pPr>
      <w:r>
        <w:rPr>
          <w:sz w:val="20"/>
          <w:szCs w:val="20"/>
        </w:rPr>
        <w:t>Week of: _______________</w:t>
      </w:r>
    </w:p>
    <w:p w:rsidR="00A77B3E" w:rsidRDefault="00B75B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Blogging Self-Assessment Matrix</w:t>
      </w:r>
    </w:p>
    <w:p w:rsidR="00A77B3E" w:rsidRDefault="00B75B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20"/>
          <w:szCs w:val="20"/>
        </w:rPr>
      </w:pPr>
    </w:p>
    <w:p w:rsidR="00A77B3E" w:rsidRDefault="00B75B7E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Topic: __________________________________________________________________________________________________________________________</w:t>
      </w:r>
    </w:p>
    <w:p w:rsidR="00A77B3E" w:rsidRDefault="00B75B7E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4816"/>
        <w:gridCol w:w="2939"/>
        <w:gridCol w:w="2803"/>
        <w:gridCol w:w="2898"/>
      </w:tblGrid>
      <w:tr w:rsidR="00301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Participating</w:t>
            </w:r>
            <w:r>
              <w:rPr>
                <w:sz w:val="20"/>
                <w:szCs w:val="20"/>
              </w:rPr>
              <w:t xml:space="preserve">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(Responding)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Producing</w:t>
            </w:r>
            <w:r>
              <w:rPr>
                <w:sz w:val="20"/>
                <w:szCs w:val="20"/>
              </w:rPr>
              <w:t xml:space="preserve">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(Drafting)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Perfecting</w:t>
            </w:r>
            <w:r>
              <w:rPr>
                <w:sz w:val="20"/>
                <w:szCs w:val="20"/>
              </w:rPr>
              <w:t xml:space="preserve">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(Revising &amp; Editing)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Publishing</w:t>
            </w:r>
          </w:p>
        </w:tc>
      </w:tr>
      <w:tr w:rsidR="00301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 xml:space="preserve">___ Read and listen to posts by other students in your class. Add comments in at least 3 of their blogs. Keep focused on the content of that post, not how it is written. 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Be sure to quote</w:t>
            </w:r>
            <w:r>
              <w:rPr>
                <w:sz w:val="18"/>
                <w:szCs w:val="18"/>
              </w:rPr>
              <w:t xml:space="preserve"> at least two times from his or her post. Remember to </w:t>
            </w:r>
            <w:r>
              <w:rPr>
                <w:i/>
                <w:iCs/>
                <w:sz w:val="18"/>
                <w:szCs w:val="18"/>
              </w:rPr>
              <w:t>introduce, insert, and interpret</w:t>
            </w:r>
            <w:r>
              <w:rPr>
                <w:sz w:val="18"/>
                <w:szCs w:val="18"/>
              </w:rPr>
              <w:t xml:space="preserve"> (see blogging overview doc for more details)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 xml:space="preserve">___ Pose a good question for yourself. Make this the title of a Google doc (share with teacher). </w:t>
            </w:r>
            <w:proofErr w:type="spellStart"/>
            <w:r>
              <w:rPr>
                <w:sz w:val="18"/>
                <w:szCs w:val="18"/>
              </w:rPr>
              <w:t>Freewrite</w:t>
            </w:r>
            <w:proofErr w:type="spellEnd"/>
            <w:r>
              <w:rPr>
                <w:sz w:val="18"/>
                <w:szCs w:val="18"/>
              </w:rPr>
              <w:t xml:space="preserve"> for 10-15 minutes</w:t>
            </w:r>
            <w:r>
              <w:rPr>
                <w:sz w:val="18"/>
                <w:szCs w:val="18"/>
              </w:rPr>
              <w:t xml:space="preserve"> in the doc to get ideas flowing.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Write a </w:t>
            </w:r>
            <w:r>
              <w:rPr>
                <w:i/>
                <w:iCs/>
                <w:sz w:val="18"/>
                <w:szCs w:val="18"/>
              </w:rPr>
              <w:t>Focused Sentence</w:t>
            </w:r>
            <w:r>
              <w:rPr>
                <w:sz w:val="18"/>
                <w:szCs w:val="18"/>
              </w:rPr>
              <w:t xml:space="preserve">, a perfectly written, opinionated sentence that restates your entire </w:t>
            </w:r>
            <w:proofErr w:type="spellStart"/>
            <w:r>
              <w:rPr>
                <w:sz w:val="18"/>
                <w:szCs w:val="18"/>
              </w:rPr>
              <w:t>freewrite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Freewrite</w:t>
            </w:r>
            <w:proofErr w:type="spellEnd"/>
            <w:r>
              <w:rPr>
                <w:sz w:val="18"/>
                <w:szCs w:val="18"/>
              </w:rPr>
              <w:t xml:space="preserve"> again this time starting with the </w:t>
            </w:r>
            <w:r>
              <w:rPr>
                <w:i/>
                <w:iCs/>
                <w:sz w:val="18"/>
                <w:szCs w:val="18"/>
              </w:rPr>
              <w:t>Focused Sentence.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Write 5+ tags for this doc.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>___ Share y</w:t>
            </w:r>
            <w:r>
              <w:rPr>
                <w:sz w:val="18"/>
                <w:szCs w:val="18"/>
              </w:rPr>
              <w:t xml:space="preserve">our ideas, notes or </w:t>
            </w:r>
            <w:proofErr w:type="spellStart"/>
            <w:r>
              <w:rPr>
                <w:sz w:val="18"/>
                <w:szCs w:val="18"/>
              </w:rPr>
              <w:t>freewrite</w:t>
            </w:r>
            <w:proofErr w:type="spellEnd"/>
            <w:r>
              <w:rPr>
                <w:sz w:val="18"/>
                <w:szCs w:val="18"/>
              </w:rPr>
              <w:t xml:space="preserve"> with your Response Group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Check spelling &amp; grammar with Pages, Microsoft Word or grammarly.com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Confer with teacher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Revise your </w:t>
            </w:r>
            <w:proofErr w:type="spellStart"/>
            <w:r>
              <w:rPr>
                <w:sz w:val="18"/>
                <w:szCs w:val="18"/>
              </w:rPr>
              <w:t>freewriting</w:t>
            </w:r>
            <w:proofErr w:type="spellEnd"/>
            <w:r>
              <w:rPr>
                <w:sz w:val="18"/>
                <w:szCs w:val="18"/>
              </w:rPr>
              <w:t xml:space="preserve">: delete unnecessary words, add detail, rearrange sentences &amp; paragraphs, </w:t>
            </w:r>
            <w:r>
              <w:rPr>
                <w:sz w:val="18"/>
                <w:szCs w:val="18"/>
              </w:rPr>
              <w:t>replace slang or confusing words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Does your piece effectively convey your message?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Share draft with your Response Group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Based on Response Group feedback, do you want to make any changes?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>___ Submit to turnitin.com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Once you are satisfied</w:t>
            </w:r>
            <w:r>
              <w:rPr>
                <w:sz w:val="18"/>
                <w:szCs w:val="18"/>
              </w:rPr>
              <w:t xml:space="preserve"> with your piece and have gone through all “Perfecting” steps, copy your piece from your Google doc into a post on your blog and publish.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Don’t forget a good title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Include at least 5 tags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Be sure settings allow others to view and comment on</w:t>
            </w:r>
            <w:r>
              <w:rPr>
                <w:sz w:val="18"/>
                <w:szCs w:val="18"/>
              </w:rPr>
              <w:t xml:space="preserve"> your post.</w:t>
            </w:r>
          </w:p>
        </w:tc>
      </w:tr>
      <w:tr w:rsidR="00301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IMAGE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 xml:space="preserve">___ Search for Creative Commons images using these sites: </w:t>
            </w:r>
          </w:p>
          <w:p w:rsidR="00A77B3E" w:rsidRDefault="00B75B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flickr.com/</w:t>
            </w:r>
            <w:proofErr w:type="spellStart"/>
            <w:r>
              <w:rPr>
                <w:sz w:val="18"/>
                <w:szCs w:val="18"/>
              </w:rPr>
              <w:t>creativecommons</w:t>
            </w:r>
            <w:proofErr w:type="spellEnd"/>
            <w:r>
              <w:rPr>
                <w:sz w:val="18"/>
                <w:szCs w:val="18"/>
              </w:rPr>
              <w:t>/by-nc-nd-2.0</w:t>
            </w:r>
          </w:p>
          <w:p w:rsidR="00A77B3E" w:rsidRDefault="00B75B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stock.xchng</w:t>
            </w:r>
            <w:proofErr w:type="spellEnd"/>
          </w:p>
          <w:p w:rsidR="00A77B3E" w:rsidRDefault="00B75B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Wikimedia Commons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>___ Insert a Creative Commons image or use one of your own.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Freewrite</w:t>
            </w:r>
            <w:proofErr w:type="spellEnd"/>
            <w:r>
              <w:rPr>
                <w:sz w:val="18"/>
                <w:szCs w:val="18"/>
              </w:rPr>
              <w:t xml:space="preserve"> for a third time, this time with</w:t>
            </w:r>
            <w:r>
              <w:rPr>
                <w:sz w:val="18"/>
                <w:szCs w:val="18"/>
              </w:rPr>
              <w:t xml:space="preserve"> the image in mind. How does it represent what you are trying to get across in your piece?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20"/>
                <w:szCs w:val="20"/>
              </w:rPr>
              <w:t>___ At the bottom of your post write: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0"/>
                <w:szCs w:val="20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Source: “Title,” Name or ID of Photographer, link to this photo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>___ Align your image left or right and set so tha</w:t>
            </w:r>
            <w:r>
              <w:rPr>
                <w:sz w:val="18"/>
                <w:szCs w:val="18"/>
              </w:rPr>
              <w:t xml:space="preserve">t text wraps around.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No larger than 250 pixels wide.</w:t>
            </w:r>
          </w:p>
        </w:tc>
      </w:tr>
      <w:tr w:rsidR="00301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LINKS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t xml:space="preserve">___ Check your reader for new blog posts and news items. Read them! 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Check other websites or news sites that might have useful information for your topic.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18"/>
                <w:szCs w:val="18"/>
              </w:rPr>
              <w:lastRenderedPageBreak/>
              <w:t>___ Add at least two snippets</w:t>
            </w:r>
            <w:r>
              <w:rPr>
                <w:sz w:val="18"/>
                <w:szCs w:val="18"/>
              </w:rPr>
              <w:t xml:space="preserve"> (paraphrased info) or quotes that you may want to use in your piece </w:t>
            </w:r>
            <w:r>
              <w:rPr>
                <w:sz w:val="18"/>
                <w:szCs w:val="18"/>
              </w:rPr>
              <w:lastRenderedPageBreak/>
              <w:t xml:space="preserve">to your </w:t>
            </w:r>
            <w:proofErr w:type="spellStart"/>
            <w:r>
              <w:rPr>
                <w:sz w:val="18"/>
                <w:szCs w:val="18"/>
              </w:rPr>
              <w:t>google</w:t>
            </w:r>
            <w:proofErr w:type="spellEnd"/>
            <w:r>
              <w:rPr>
                <w:sz w:val="18"/>
                <w:szCs w:val="18"/>
              </w:rPr>
              <w:t xml:space="preserve"> doc.</w:t>
            </w: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</w:p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Freewrite</w:t>
            </w:r>
            <w:proofErr w:type="spellEnd"/>
            <w:r>
              <w:rPr>
                <w:sz w:val="18"/>
                <w:szCs w:val="18"/>
              </w:rPr>
              <w:t xml:space="preserve"> a final time with these quotes in mind. Remember to </w:t>
            </w:r>
            <w:r>
              <w:rPr>
                <w:i/>
                <w:iCs/>
                <w:sz w:val="18"/>
                <w:szCs w:val="18"/>
              </w:rPr>
              <w:t>introduce, insert, and interpret</w:t>
            </w:r>
            <w:r>
              <w:rPr>
                <w:sz w:val="18"/>
                <w:szCs w:val="18"/>
              </w:rPr>
              <w:t>. How does each quote/snippet add to the message in your piece?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20"/>
                <w:szCs w:val="20"/>
              </w:rPr>
              <w:lastRenderedPageBreak/>
              <w:t xml:space="preserve">___ </w:t>
            </w:r>
            <w:r>
              <w:rPr>
                <w:sz w:val="20"/>
                <w:szCs w:val="20"/>
              </w:rPr>
              <w:t xml:space="preserve">Make hyperlinks to snippets or quotes that you </w:t>
            </w:r>
            <w:r>
              <w:rPr>
                <w:sz w:val="20"/>
                <w:szCs w:val="20"/>
              </w:rPr>
              <w:lastRenderedPageBreak/>
              <w:t xml:space="preserve">have included in your piece.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75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sz w:val="20"/>
                <w:szCs w:val="20"/>
              </w:rPr>
              <w:lastRenderedPageBreak/>
              <w:t>___ Be sure that links work!</w:t>
            </w:r>
          </w:p>
        </w:tc>
      </w:tr>
    </w:tbl>
    <w:p w:rsidR="00A77B3E" w:rsidRDefault="00B75B7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 w:rsidSect="00301CB7">
      <w:pgSz w:w="15840" w:h="12240"/>
      <w:pgMar w:top="864" w:right="864" w:bottom="864" w:left="8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A10E80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62EC5A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1B6208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17A67F4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4F60983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1876B3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AF1C687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36501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6EAAECE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CB7"/>
    <w:rsid w:val="00301CB7"/>
    <w:rsid w:val="009B4F68"/>
    <w:rsid w:val="00B7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CB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EISD</cp:lastModifiedBy>
  <cp:revision>2</cp:revision>
  <dcterms:created xsi:type="dcterms:W3CDTF">2012-09-25T13:21:00Z</dcterms:created>
  <dcterms:modified xsi:type="dcterms:W3CDTF">2012-09-25T13:21:00Z</dcterms:modified>
</cp:coreProperties>
</file>